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2-2307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МКК «Свои Люди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Симонову Дмитрию Леонид</w:t>
      </w:r>
      <w:r>
        <w:rPr>
          <w:rFonts w:ascii="Times New Roman" w:eastAsia="Times New Roman" w:hAnsi="Times New Roman" w:cs="Times New Roman"/>
          <w:sz w:val="26"/>
          <w:szCs w:val="26"/>
        </w:rPr>
        <w:t>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МКК «Свои Люди» к Симонову Дмитрию Леонидовичу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Симонова Дмитрия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Леонид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овича,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МКК «Свои Люди»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>сть по договору займа № 230413029195 от 13.04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в сумме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500 рублей 00 копеек,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13 000 (тринадцать тысяч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2-2307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3">
    <w:name w:val="cat-PhoneNumber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